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378B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8378B">
        <w:rPr>
          <w:rFonts w:ascii="Times New Roman" w:eastAsia="Times New Roman" w:hAnsi="Times New Roman"/>
          <w:sz w:val="28"/>
          <w:szCs w:val="28"/>
          <w:lang w:eastAsia="ru-RU"/>
        </w:rPr>
        <w:t>Кирпичова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378B">
        <w:rPr>
          <w:rFonts w:ascii="Times New Roman" w:eastAsia="Times New Roman" w:hAnsi="Times New Roman"/>
          <w:sz w:val="28"/>
          <w:szCs w:val="28"/>
          <w:lang w:eastAsia="ru-RU"/>
        </w:rPr>
        <w:t>21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78B" w:rsidRPr="00A8378B">
        <w:rPr>
          <w:rFonts w:ascii="Times New Roman" w:eastAsia="Times New Roman" w:hAnsi="Times New Roman"/>
          <w:sz w:val="28"/>
          <w:szCs w:val="28"/>
          <w:lang w:eastAsia="ru-RU"/>
        </w:rPr>
        <w:t>UA-2021-05-06-001012-b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46099">
        <w:rPr>
          <w:rFonts w:ascii="Times New Roman" w:hAnsi="Times New Roman"/>
          <w:sz w:val="28"/>
          <w:szCs w:val="28"/>
        </w:rPr>
        <w:t>будівлі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9152AC">
        <w:rPr>
          <w:rFonts w:ascii="Times New Roman" w:hAnsi="Times New Roman"/>
          <w:sz w:val="28"/>
          <w:szCs w:val="28"/>
        </w:rPr>
        <w:t>3</w:t>
      </w:r>
      <w:r w:rsidR="00A8378B">
        <w:rPr>
          <w:rFonts w:ascii="Times New Roman" w:hAnsi="Times New Roman"/>
          <w:sz w:val="28"/>
          <w:szCs w:val="28"/>
        </w:rPr>
        <w:t>95</w:t>
      </w:r>
      <w:r w:rsidR="009152A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8378B">
        <w:rPr>
          <w:rFonts w:ascii="Times New Roman" w:eastAsia="Times New Roman" w:hAnsi="Times New Roman"/>
          <w:sz w:val="28"/>
          <w:szCs w:val="28"/>
          <w:lang w:eastAsia="ru-RU"/>
        </w:rPr>
        <w:t>61 088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>на підставі зведеного кошторисного розрахунку ва</w:t>
      </w:r>
      <w:bookmarkStart w:id="1" w:name="_GoBack"/>
      <w:bookmarkEnd w:id="1"/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78B">
        <w:rPr>
          <w:rFonts w:ascii="Times New Roman" w:eastAsia="Times New Roman" w:hAnsi="Times New Roman"/>
          <w:sz w:val="28"/>
          <w:szCs w:val="28"/>
          <w:lang w:eastAsia="ru-RU"/>
        </w:rPr>
        <w:t>61 088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049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45</cp:revision>
  <cp:lastPrinted>2021-03-22T13:14:00Z</cp:lastPrinted>
  <dcterms:created xsi:type="dcterms:W3CDTF">2021-03-17T12:08:00Z</dcterms:created>
  <dcterms:modified xsi:type="dcterms:W3CDTF">2021-05-06T11:14:00Z</dcterms:modified>
</cp:coreProperties>
</file>